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F460" w14:textId="77777777" w:rsidR="00F037C9" w:rsidRPr="00F037C9" w:rsidRDefault="00F037C9" w:rsidP="00F037C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a poor wayfaring stranger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While traveling through this world below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There is no sickness, toil, nor danger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 xml:space="preserve">In that bright world to which I </w:t>
      </w:r>
      <w:proofErr w:type="gramStart"/>
      <w:r w:rsidRPr="00F037C9">
        <w:rPr>
          <w:rStyle w:val="Strong"/>
          <w:rFonts w:asciiTheme="majorHAnsi" w:hAnsiTheme="majorHAnsi" w:cstheme="majorHAnsi"/>
          <w:sz w:val="36"/>
          <w:szCs w:val="36"/>
        </w:rPr>
        <w:t>go</w:t>
      </w:r>
      <w:proofErr w:type="gramEnd"/>
    </w:p>
    <w:p w14:paraId="1404C272" w14:textId="77777777" w:rsidR="00F037C9" w:rsidRPr="00F037C9" w:rsidRDefault="00F037C9" w:rsidP="00F037C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F037C9">
        <w:rPr>
          <w:rStyle w:val="Strong"/>
          <w:rFonts w:asciiTheme="majorHAnsi" w:hAnsiTheme="majorHAnsi" w:cstheme="majorHAnsi"/>
          <w:sz w:val="36"/>
          <w:szCs w:val="36"/>
        </w:rPr>
        <w:t>I know dark clouds will gather o'er me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know my pathways rough and steep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But golden fields lie out before me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 xml:space="preserve">Where weary eyes no more shall </w:t>
      </w:r>
      <w:proofErr w:type="gramStart"/>
      <w:r w:rsidRPr="00F037C9">
        <w:rPr>
          <w:rStyle w:val="Strong"/>
          <w:rFonts w:asciiTheme="majorHAnsi" w:hAnsiTheme="majorHAnsi" w:cstheme="majorHAnsi"/>
          <w:sz w:val="36"/>
          <w:szCs w:val="36"/>
        </w:rPr>
        <w:t>weep</w:t>
      </w:r>
      <w:proofErr w:type="gramEnd"/>
    </w:p>
    <w:p w14:paraId="15A45267" w14:textId="77777777" w:rsidR="00F037C9" w:rsidRPr="00F037C9" w:rsidRDefault="00F037C9" w:rsidP="00F037C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F037C9">
        <w:rPr>
          <w:rStyle w:val="Strong"/>
          <w:rFonts w:asciiTheme="majorHAnsi" w:hAnsiTheme="majorHAnsi" w:cstheme="majorHAnsi"/>
          <w:sz w:val="36"/>
          <w:szCs w:val="36"/>
        </w:rPr>
        <w:t xml:space="preserve">I'm going there to see my </w:t>
      </w:r>
      <w:proofErr w:type="gramStart"/>
      <w:r w:rsidRPr="00F037C9">
        <w:rPr>
          <w:rStyle w:val="Strong"/>
          <w:rFonts w:asciiTheme="majorHAnsi" w:hAnsiTheme="majorHAnsi" w:cstheme="majorHAnsi"/>
          <w:sz w:val="36"/>
          <w:szCs w:val="36"/>
        </w:rPr>
        <w:t>Father</w:t>
      </w:r>
      <w:proofErr w:type="gramEnd"/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I'm going there no more to roam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just going over Jordan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just going over home.</w:t>
      </w:r>
    </w:p>
    <w:p w14:paraId="5BF9FBBA" w14:textId="77777777" w:rsidR="00F037C9" w:rsidRPr="00F037C9" w:rsidRDefault="00F037C9" w:rsidP="00F037C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F037C9">
        <w:rPr>
          <w:rStyle w:val="Strong"/>
          <w:rFonts w:asciiTheme="majorHAnsi" w:hAnsiTheme="majorHAnsi" w:cstheme="majorHAnsi"/>
          <w:sz w:val="36"/>
          <w:szCs w:val="36"/>
        </w:rPr>
        <w:t>I'll soon be free from every trial,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This form will rest beneath the sod.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I'll drop the cross of self-denial,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And enter in my home with God.</w:t>
      </w:r>
    </w:p>
    <w:p w14:paraId="203B0542" w14:textId="77777777" w:rsidR="00F037C9" w:rsidRPr="00F037C9" w:rsidRDefault="00F037C9" w:rsidP="00F037C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F037C9">
        <w:rPr>
          <w:rStyle w:val="Strong"/>
          <w:rFonts w:asciiTheme="majorHAnsi" w:hAnsiTheme="majorHAnsi" w:cstheme="majorHAnsi"/>
          <w:sz w:val="36"/>
          <w:szCs w:val="36"/>
        </w:rPr>
        <w:t>I'm going there to see my Savior,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Who shed for me His precious blood.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just going over Jordan,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just going over home.</w:t>
      </w:r>
    </w:p>
    <w:p w14:paraId="2DAAAE62" w14:textId="480FD5FF" w:rsidR="00FE039D" w:rsidRPr="00F037C9" w:rsidRDefault="00F037C9" w:rsidP="00F037C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F037C9">
        <w:rPr>
          <w:rStyle w:val="Strong"/>
          <w:rFonts w:asciiTheme="majorHAnsi" w:hAnsiTheme="majorHAnsi" w:cstheme="majorHAnsi"/>
          <w:sz w:val="36"/>
          <w:szCs w:val="36"/>
        </w:rPr>
        <w:t xml:space="preserve">I'm going there to see my </w:t>
      </w:r>
      <w:proofErr w:type="gramStart"/>
      <w:r w:rsidRPr="00F037C9">
        <w:rPr>
          <w:rStyle w:val="Strong"/>
          <w:rFonts w:asciiTheme="majorHAnsi" w:hAnsiTheme="majorHAnsi" w:cstheme="majorHAnsi"/>
          <w:sz w:val="36"/>
          <w:szCs w:val="36"/>
        </w:rPr>
        <w:t>Father</w:t>
      </w:r>
      <w:proofErr w:type="gramEnd"/>
      <w:r w:rsidRPr="00F037C9">
        <w:rPr>
          <w:rStyle w:val="Strong"/>
          <w:rFonts w:asciiTheme="majorHAnsi" w:hAnsiTheme="majorHAnsi" w:cstheme="majorHAnsi"/>
          <w:sz w:val="36"/>
          <w:szCs w:val="36"/>
        </w:rPr>
        <w:t>,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I'm going there no more to roam.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just going over Jordan,</w:t>
      </w:r>
      <w:r w:rsidRPr="00F037C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F037C9">
        <w:rPr>
          <w:rStyle w:val="Strong"/>
          <w:rFonts w:asciiTheme="majorHAnsi" w:hAnsiTheme="majorHAnsi" w:cstheme="majorHAnsi"/>
          <w:sz w:val="36"/>
          <w:szCs w:val="36"/>
        </w:rPr>
        <w:t>I am just going over home.</w:t>
      </w:r>
    </w:p>
    <w:sectPr w:rsidR="00FE039D" w:rsidRPr="00F037C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3210031">
    <w:abstractNumId w:val="8"/>
  </w:num>
  <w:num w:numId="2" w16cid:durableId="79374420">
    <w:abstractNumId w:val="6"/>
  </w:num>
  <w:num w:numId="3" w16cid:durableId="132262401">
    <w:abstractNumId w:val="5"/>
  </w:num>
  <w:num w:numId="4" w16cid:durableId="2043163102">
    <w:abstractNumId w:val="4"/>
  </w:num>
  <w:num w:numId="5" w16cid:durableId="1996908791">
    <w:abstractNumId w:val="7"/>
  </w:num>
  <w:num w:numId="6" w16cid:durableId="1758094609">
    <w:abstractNumId w:val="3"/>
  </w:num>
  <w:num w:numId="7" w16cid:durableId="2001613497">
    <w:abstractNumId w:val="2"/>
  </w:num>
  <w:num w:numId="8" w16cid:durableId="1145314565">
    <w:abstractNumId w:val="1"/>
  </w:num>
  <w:num w:numId="9" w16cid:durableId="121191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037C9"/>
    <w:rsid w:val="00FC693F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F0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2024-03-03T06:09:00Z</dcterms:modified>
  <cp:category/>
</cp:coreProperties>
</file>